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Nicene Creed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resurrection    </w:t>
      </w:r>
      <w:r>
        <w:t xml:space="preserve">   baptism    </w:t>
      </w:r>
      <w:r>
        <w:t xml:space="preserve">   apostolic    </w:t>
      </w:r>
      <w:r>
        <w:t xml:space="preserve">   catholic    </w:t>
      </w:r>
      <w:r>
        <w:t xml:space="preserve">   prophets    </w:t>
      </w:r>
      <w:r>
        <w:t xml:space="preserve">   worshiped    </w:t>
      </w:r>
      <w:r>
        <w:t xml:space="preserve">   glorified    </w:t>
      </w:r>
      <w:r>
        <w:t xml:space="preserve">   proceedeth    </w:t>
      </w:r>
      <w:r>
        <w:t xml:space="preserve">   kingdom    </w:t>
      </w:r>
      <w:r>
        <w:t xml:space="preserve">   right    </w:t>
      </w:r>
      <w:r>
        <w:t xml:space="preserve">   ascended    </w:t>
      </w:r>
      <w:r>
        <w:t xml:space="preserve">   Scriptures    </w:t>
      </w:r>
      <w:r>
        <w:t xml:space="preserve">   according    </w:t>
      </w:r>
      <w:r>
        <w:t xml:space="preserve">   rose    </w:t>
      </w:r>
      <w:r>
        <w:t xml:space="preserve">   buried    </w:t>
      </w:r>
      <w:r>
        <w:t xml:space="preserve">   suffered    </w:t>
      </w:r>
      <w:r>
        <w:t xml:space="preserve">   Pilate    </w:t>
      </w:r>
      <w:r>
        <w:t xml:space="preserve">   Pontius    </w:t>
      </w:r>
      <w:r>
        <w:t xml:space="preserve">   crucified    </w:t>
      </w:r>
      <w:r>
        <w:t xml:space="preserve">   Mary    </w:t>
      </w:r>
      <w:r>
        <w:t xml:space="preserve">   Ghost    </w:t>
      </w:r>
      <w:r>
        <w:t xml:space="preserve">   Holy    </w:t>
      </w:r>
      <w:r>
        <w:t xml:space="preserve">   incarnate    </w:t>
      </w:r>
      <w:r>
        <w:t xml:space="preserve">   salvation    </w:t>
      </w:r>
      <w:r>
        <w:t xml:space="preserve">   substance    </w:t>
      </w:r>
      <w:r>
        <w:t xml:space="preserve">   light    </w:t>
      </w:r>
      <w:r>
        <w:t xml:space="preserve">   begotten    </w:t>
      </w:r>
      <w:r>
        <w:t xml:space="preserve">   Son    </w:t>
      </w:r>
      <w:r>
        <w:t xml:space="preserve">   God    </w:t>
      </w:r>
      <w:r>
        <w:t xml:space="preserve">   Christ    </w:t>
      </w:r>
      <w:r>
        <w:t xml:space="preserve">   Jesus    </w:t>
      </w:r>
      <w:r>
        <w:t xml:space="preserve">   invisible    </w:t>
      </w:r>
      <w:r>
        <w:t xml:space="preserve">   visible    </w:t>
      </w:r>
      <w:r>
        <w:t xml:space="preserve">   earth    </w:t>
      </w:r>
      <w:r>
        <w:t xml:space="preserve">   heaven    </w:t>
      </w:r>
      <w:r>
        <w:t xml:space="preserve">   Almighty    </w:t>
      </w:r>
      <w:r>
        <w:t xml:space="preserve">   Father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Nicene Creed</dc:title>
  <dcterms:created xsi:type="dcterms:W3CDTF">2021-10-11T13:20:39Z</dcterms:created>
  <dcterms:modified xsi:type="dcterms:W3CDTF">2021-10-11T13:20:39Z</dcterms:modified>
</cp:coreProperties>
</file>