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Nicene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father almighty?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make of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........., the giver of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can be baptised?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.......... in the Holy Spirit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And of all that is, ........ and unseen.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And is seated at the ....... ........ of the father.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Jesus Christs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 the ..... day he rose again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By the power of the ....... 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will come again in ......... to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......... of the scriptures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......... into heaven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came ......... from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And ..............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son of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suffered, ..... , and was buried.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crucified under under Pontius Piolet?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And in his ......... will have no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........., not made, one in being with the father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Nicene Creed</dc:title>
  <dcterms:created xsi:type="dcterms:W3CDTF">2021-10-11T13:20:06Z</dcterms:created>
  <dcterms:modified xsi:type="dcterms:W3CDTF">2021-10-11T13:20:06Z</dcterms:modified>
</cp:coreProperties>
</file>