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Nick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CHARLIE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MAMMAMIA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FIELDGAME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PROCESSIONOFBOATS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STREAMCORNER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HENLEY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HOUSEMASTER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PORTUGAL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MICRO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BASHER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BREWHOUSE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INPRAISEOFOLDERLOVERS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FOOTBALL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OPORTO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WESTBURY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ANNA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MFL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WILLOWBROOK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MILLIE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42. </w:t>
            </w:r>
            <w:r>
              <w:t xml:space="preserve">RUGBY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43. </w:t>
            </w:r>
            <w:r>
              <w:t xml:space="preserve">HENRYVI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44. </w:t>
            </w:r>
            <w:r>
              <w:t xml:space="preserve">NICKSELLERS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HEADMASTER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RAFTS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DIRECTOROFADMISSIONS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ETONCOLLEGE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GINANDTONIC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COFFEE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NCWS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THEVIII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BUMPS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RUSTY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BEAK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DRUMS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DORNEYLAKE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SWEETS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ZOOM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FOURTHOFJUNE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CORONAVIRUS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ECBC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JOE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MASTERS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PSYCHO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BIRLEY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Nick</dc:title>
  <dcterms:created xsi:type="dcterms:W3CDTF">2021-10-11T13:21:49Z</dcterms:created>
  <dcterms:modified xsi:type="dcterms:W3CDTF">2021-10-11T13:21:49Z</dcterms:modified>
</cp:coreProperties>
</file>