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Nick Jr Cartoons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Elmer Fudd    </w:t>
      </w:r>
      <w:r>
        <w:t xml:space="preserve">   Yosemite Sam    </w:t>
      </w:r>
      <w:r>
        <w:t xml:space="preserve">   Jerry    </w:t>
      </w:r>
      <w:r>
        <w:t xml:space="preserve">   Tom    </w:t>
      </w:r>
      <w:r>
        <w:t xml:space="preserve">   Bugs Bunny    </w:t>
      </w:r>
      <w:r>
        <w:t xml:space="preserve">   Goofy    </w:t>
      </w:r>
      <w:r>
        <w:t xml:space="preserve">   George Jetson    </w:t>
      </w:r>
      <w:r>
        <w:t xml:space="preserve">   Barney Rubble    </w:t>
      </w:r>
      <w:r>
        <w:t xml:space="preserve">   Fred Flintstone    </w:t>
      </w:r>
      <w:r>
        <w:t xml:space="preserve">   Rainbow Rangers    </w:t>
      </w:r>
      <w:r>
        <w:t xml:space="preserve">   Lego City    </w:t>
      </w:r>
      <w:r>
        <w:t xml:space="preserve">   Butterbeans Cafe    </w:t>
      </w:r>
      <w:r>
        <w:t xml:space="preserve">   SpongeBob    </w:t>
      </w:r>
      <w:r>
        <w:t xml:space="preserve">   Blues Clues    </w:t>
      </w:r>
      <w:r>
        <w:t xml:space="preserve">   Dora    </w:t>
      </w:r>
      <w:r>
        <w:t xml:space="preserve">   Shine    </w:t>
      </w:r>
      <w:r>
        <w:t xml:space="preserve">   Shimmer    </w:t>
      </w:r>
      <w:r>
        <w:t xml:space="preserve">   Peppa Pig    </w:t>
      </w:r>
      <w:r>
        <w:t xml:space="preserve">   Paw Patrol    </w:t>
      </w:r>
      <w:r>
        <w:t xml:space="preserve">   Ruby    </w:t>
      </w:r>
      <w:r>
        <w:t xml:space="preserve">   Max    </w:t>
      </w:r>
      <w:r>
        <w:t xml:space="preserve">   Monster Machines    </w:t>
      </w:r>
      <w:r>
        <w:t xml:space="preserve">   Blaze    </w:t>
      </w:r>
      <w:r>
        <w:t xml:space="preserve">   Bubble Guppies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Nick Jr Cartoons</dc:title>
  <dcterms:created xsi:type="dcterms:W3CDTF">2021-10-11T13:21:45Z</dcterms:created>
  <dcterms:modified xsi:type="dcterms:W3CDTF">2021-10-11T13:21:45Z</dcterms:modified>
</cp:coreProperties>
</file>