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Nick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Stir    </w:t>
      </w:r>
      <w:r>
        <w:t xml:space="preserve">   Turn    </w:t>
      </w:r>
      <w:r>
        <w:t xml:space="preserve">   Bird    </w:t>
      </w:r>
      <w:r>
        <w:t xml:space="preserve">   Fur    </w:t>
      </w:r>
      <w:r>
        <w:t xml:space="preserve">   Hurt    </w:t>
      </w:r>
      <w:r>
        <w:t xml:space="preserve">   Third    </w:t>
      </w:r>
      <w:r>
        <w:t xml:space="preserve">   Her    </w:t>
      </w:r>
      <w:r>
        <w:t xml:space="preserve">   Girl    </w:t>
      </w:r>
      <w:r>
        <w:t xml:space="preserve">   Fern    </w:t>
      </w:r>
      <w:r>
        <w:t xml:space="preserve">   Sir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Word Search</dc:title>
  <dcterms:created xsi:type="dcterms:W3CDTF">2021-10-11T13:21:16Z</dcterms:created>
  <dcterms:modified xsi:type="dcterms:W3CDTF">2021-10-11T13:21:16Z</dcterms:modified>
</cp:coreProperties>
</file>