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Nick and Coy’s Average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branch of Judaism is most flexible with the religion?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religion called when it has one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part of the wall in Jerusalem is still remaining of the original temple?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festival of Lights and celebrates 8 days to commemorate the rededication of the Second Temple in Jerusalem?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holy text of Judaism?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God choose the Jewish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day of Atonement?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holiday celebrated Friday at sunset to Saturday night with a candle lighting ceremony, special dinner, and family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temple that people worship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celebrates the fall harvest?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Jewish New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city is very important to the Jews?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celebration of the Jews freedom of slavery in Egypt?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will many Jews do to try to pray to the wall?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day called when celebrating Ester saving the Jews from King Haman?</w:t>
            </w:r>
          </w:p>
        </w:tc>
      </w:tr>
    </w:tbl>
    <w:p>
      <w:pPr>
        <w:pStyle w:val="WordBankLarge"/>
      </w:pPr>
      <w:r>
        <w:t xml:space="preserve">   Monotheistic    </w:t>
      </w:r>
      <w:r>
        <w:t xml:space="preserve">   Yahweh    </w:t>
      </w:r>
      <w:r>
        <w:t xml:space="preserve">   Torah    </w:t>
      </w:r>
      <w:r>
        <w:t xml:space="preserve">   Synagogue    </w:t>
      </w:r>
      <w:r>
        <w:t xml:space="preserve">   Jerusalem    </w:t>
      </w:r>
      <w:r>
        <w:t xml:space="preserve">   Western    </w:t>
      </w:r>
      <w:r>
        <w:t xml:space="preserve">   Pilgrimage    </w:t>
      </w:r>
      <w:r>
        <w:t xml:space="preserve">   Shabbat    </w:t>
      </w:r>
      <w:r>
        <w:t xml:space="preserve">   Rosh Hashanah    </w:t>
      </w:r>
      <w:r>
        <w:t xml:space="preserve">   Yom Kippur    </w:t>
      </w:r>
      <w:r>
        <w:t xml:space="preserve">   Sukkot    </w:t>
      </w:r>
      <w:r>
        <w:t xml:space="preserve">   Hanukah    </w:t>
      </w:r>
      <w:r>
        <w:t xml:space="preserve">   Purim    </w:t>
      </w:r>
      <w:r>
        <w:t xml:space="preserve">   Passover    </w:t>
      </w:r>
      <w:r>
        <w:t xml:space="preserve">   Reform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 and Coy’s Average Crossword Puzzle</dc:title>
  <dcterms:created xsi:type="dcterms:W3CDTF">2021-10-11T13:21:29Z</dcterms:created>
  <dcterms:modified xsi:type="dcterms:W3CDTF">2021-10-11T13:21:29Z</dcterms:modified>
</cp:coreProperties>
</file>