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Nick's 14th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michael    </w:t>
      </w:r>
      <w:r>
        <w:t xml:space="preserve">   revolution    </w:t>
      </w:r>
      <w:r>
        <w:t xml:space="preserve">   jaguars    </w:t>
      </w:r>
      <w:r>
        <w:t xml:space="preserve">   mike    </w:t>
      </w:r>
      <w:r>
        <w:t xml:space="preserve">   kathy    </w:t>
      </w:r>
      <w:r>
        <w:t xml:space="preserve">   ipod    </w:t>
      </w:r>
      <w:r>
        <w:t xml:space="preserve">   fourteen    </w:t>
      </w:r>
      <w:r>
        <w:t xml:space="preserve">   barcelona    </w:t>
      </w:r>
      <w:r>
        <w:t xml:space="preserve">   powerforward    </w:t>
      </w:r>
      <w:r>
        <w:t xml:space="preserve">   instagram    </w:t>
      </w:r>
      <w:r>
        <w:t xml:space="preserve">   blue    </w:t>
      </w:r>
      <w:r>
        <w:t xml:space="preserve">   dakota    </w:t>
      </w:r>
      <w:r>
        <w:t xml:space="preserve">   bengals    </w:t>
      </w:r>
      <w:r>
        <w:t xml:space="preserve">   mountaindew    </w:t>
      </w:r>
      <w:r>
        <w:t xml:space="preserve">   aj    </w:t>
      </w:r>
      <w:r>
        <w:t xml:space="preserve">   nicholas    </w:t>
      </w:r>
      <w:r>
        <w:t xml:space="preserve">   owen    </w:t>
      </w:r>
      <w:r>
        <w:t xml:space="preserve">   cameron    </w:t>
      </w:r>
      <w:r>
        <w:t xml:space="preserve">   alex    </w:t>
      </w:r>
      <w:r>
        <w:t xml:space="preserve">   taylor    </w:t>
      </w:r>
      <w:r>
        <w:t xml:space="preserve">   jordan    </w:t>
      </w:r>
      <w:r>
        <w:t xml:space="preserve">   ricky    </w:t>
      </w:r>
      <w:r>
        <w:t xml:space="preserve">   jalon    </w:t>
      </w:r>
      <w:r>
        <w:t xml:space="preserve">   hudson    </w:t>
      </w:r>
      <w:r>
        <w:t xml:space="preserve">   chrispaul    </w:t>
      </w:r>
      <w:r>
        <w:t xml:space="preserve">   kenny    </w:t>
      </w:r>
      <w:r>
        <w:t xml:space="preserve">   soccer    </w:t>
      </w:r>
      <w:r>
        <w:t xml:space="preserve">   basketball    </w:t>
      </w:r>
      <w:r>
        <w:t xml:space="preserve">   clippers    </w:t>
      </w:r>
      <w:r>
        <w:t xml:space="preserve">   nick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Nick's 14th Birthday</dc:title>
  <dcterms:created xsi:type="dcterms:W3CDTF">2021-10-11T13:20:02Z</dcterms:created>
  <dcterms:modified xsi:type="dcterms:W3CDTF">2021-10-11T13:20:02Z</dcterms:modified>
</cp:coreProperties>
</file>