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Nicks Crazy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David    </w:t>
      </w:r>
      <w:r>
        <w:t xml:space="preserve">   Egypt    </w:t>
      </w:r>
      <w:r>
        <w:t xml:space="preserve">   Solomon    </w:t>
      </w:r>
      <w:r>
        <w:t xml:space="preserve">   Mesopotamia    </w:t>
      </w:r>
      <w:r>
        <w:t xml:space="preserve">   Samuel    </w:t>
      </w:r>
      <w:r>
        <w:t xml:space="preserve">   Deborah    </w:t>
      </w:r>
      <w:r>
        <w:t xml:space="preserve">   Jerusalem    </w:t>
      </w:r>
      <w:r>
        <w:t xml:space="preserve">   Saul    </w:t>
      </w:r>
      <w:r>
        <w:t xml:space="preserve">   Canaan    </w:t>
      </w:r>
      <w:r>
        <w:t xml:space="preserve">   Phoenicia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Nicks Crazy Word Search</dc:title>
  <dcterms:created xsi:type="dcterms:W3CDTF">2021-10-11T13:20:04Z</dcterms:created>
  <dcterms:modified xsi:type="dcterms:W3CDTF">2021-10-11T13:20:04Z</dcterms:modified>
</cp:coreProperties>
</file>