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Nigeria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2nd major religion in Nigeria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official language of Nigeria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Nigerian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Nigeria developed or developing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Nigeria's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Country that Nigeria's government resembles.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Nigeria has the largest diversity of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continent Nigeria is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Nigerian from of Hollywood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Nigeria is ranked in what place in the world for number of languages (510)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Presidents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1st major religion in Nigeria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Nigeria has the highest paid ___________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average life expectancy (in numbers)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Date Nigeria became a country (MM/DD/YYYY)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largest city of Nigeria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longest river in Nigeria, and West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Nigeria has the ten richest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popular sport in Nigeria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oldest location of _____ existence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Nigeria Crossword Puzzle</dc:title>
  <dcterms:created xsi:type="dcterms:W3CDTF">2021-10-11T13:21:08Z</dcterms:created>
  <dcterms:modified xsi:type="dcterms:W3CDTF">2021-10-11T13:21:08Z</dcterms:modified>
</cp:coreProperties>
</file>