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Night-Elie Wiesel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Hitler started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Survivor who wrote the book "Night"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 where Jews had an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Friend of Elie's father. (Gardener)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Worst concentration camp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Camp where they arrived when Meir Katz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Germans were expecting to bomb the camp.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Weapon that was used to kill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you Burner/smushed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race Hitler decided to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Camp at which the prisoners marched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Guy who played the Violin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Night-Elie Wiesel Crossword Puzzle</dc:title>
  <dcterms:created xsi:type="dcterms:W3CDTF">2021-10-11T13:21:50Z</dcterms:created>
  <dcterms:modified xsi:type="dcterms:W3CDTF">2021-10-11T13:21:50Z</dcterms:modified>
</cp:coreProperties>
</file>