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nazi concentration camp prisoner who got pro leaves if they supervised gangs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performance of a piece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caused by anxiety or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homeless, starving,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fluctuating pain in the abdomen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Find out for certain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belief that a union may be attained with self contemplation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Required by law or rule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chief text of the Jewish Kabbalah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 of great happiness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ancient Jewish tradition of mystical interpretation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where soldiers are lodged temporarily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symbolic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re-establishment of the Jewish 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</dc:title>
  <dcterms:created xsi:type="dcterms:W3CDTF">2021-10-11T13:21:04Z</dcterms:created>
  <dcterms:modified xsi:type="dcterms:W3CDTF">2021-10-11T13:21:04Z</dcterms:modified>
</cp:coreProperties>
</file>