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Night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Abcdefghijklmnop    </w:t>
      </w:r>
      <w:r>
        <w:t xml:space="preserve">   Soto    </w:t>
      </w:r>
      <w:r>
        <w:t xml:space="preserve">   Bombers    </w:t>
      </w:r>
      <w:r>
        <w:t xml:space="preserve">   Pirates    </w:t>
      </w:r>
      <w:r>
        <w:t xml:space="preserve">   Giants     </w:t>
      </w:r>
      <w:r>
        <w:t xml:space="preserve">   Yankees    </w:t>
      </w:r>
      <w:r>
        <w:t xml:space="preserve">   Mets    </w:t>
      </w:r>
      <w:r>
        <w:t xml:space="preserve">   Astros     </w:t>
      </w:r>
      <w:r>
        <w:t xml:space="preserve">   Padres    </w:t>
      </w:r>
      <w:r>
        <w:t xml:space="preserve">   Angels    </w:t>
      </w:r>
      <w:r>
        <w:t xml:space="preserve">   Dodgers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Night</dc:title>
  <dcterms:created xsi:type="dcterms:W3CDTF">2021-10-11T13:20:59Z</dcterms:created>
  <dcterms:modified xsi:type="dcterms:W3CDTF">2021-10-11T13:20:59Z</dcterms:modified>
</cp:coreProperties>
</file>