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Night Chapter 3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(adj.) extremely evil or cruel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(n) A temporary prevalence of disease	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(n.) a concentration camp prisoner who was given privileges in return for supervising prisoner work gangs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(v) To involve oneself in a mater without right or invitation	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(n.) extreme tiredness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(v) To recall past experiences	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(n) Extreme mental agitation; wild excitement	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(adj.) Very slight, gradual, or subtle	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(n.) state of being completely forgotten or unknown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(n) A strict isolation imposed to prevent the spread of disease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(v) To temporarily relieve from any evil	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(n.) a room that serves as a waiting room and entrance to a larger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(adj.) Without stop or pause	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(adj.) Distrusting or disparaging in the motives of others	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(n) Any group of military vehicles traveling together under the same orders	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Chapter 3 Crossword Puzzle </dc:title>
  <dcterms:created xsi:type="dcterms:W3CDTF">2021-10-11T13:21:11Z</dcterms:created>
  <dcterms:modified xsi:type="dcterms:W3CDTF">2021-10-11T13:21:11Z</dcterms:modified>
</cp:coreProperties>
</file>