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Night - Chapters 1-4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Sees furnaces and fires; prophetess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"Never shall I forget those flames which consumed my ____________ forever"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Two brothers Elie becomes friends with in Buna - ________ and Tibi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______________  Weisel: author of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Used as target practice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Color of tattooed star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dentist was looking for ______________ fillings and crowns.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Elie's tooth was taken out with a ____________________ spoon.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people in Elie's town were divided into two ______________________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Kapo in Buna (electrical equipment warehouse); beats Elie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Elie and his family were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would happen if any tried to escape?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Second concentration camp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"Work is _______________________!"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story written to remember a person's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If the men don't work, they will go to the 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They were only given ______________ and soup to eat.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Name of first concentration camp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____________________ the Beadle; Elie's spiritual advisor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Night - Chapters 1-4</dc:title>
  <dcterms:created xsi:type="dcterms:W3CDTF">2021-10-11T13:21:22Z</dcterms:created>
  <dcterms:modified xsi:type="dcterms:W3CDTF">2021-10-11T13:21:22Z</dcterms:modified>
</cp:coreProperties>
</file>