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Night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state of uncontrolled excitement or wild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group of vehicles traveling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restrict or burden someone or something in such a way that free action or movement is difficult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relating to infectious diseases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famous or well known, typically for some bad 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conveying nothing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moving from one place in order to settle in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clarity of expression; clearly understandable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single eyeglass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short, amusing, or interesting story about a real incident or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name used to identify the members of a family; family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in a way that is completely airtight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emptying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tendency to be gloomy and depressed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lacking physical strength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deliberately destroy, damage, or obstruct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 Crossword Puzzle</dc:title>
  <dcterms:created xsi:type="dcterms:W3CDTF">2021-10-11T13:23:00Z</dcterms:created>
  <dcterms:modified xsi:type="dcterms:W3CDTF">2021-10-11T13:23:00Z</dcterms:modified>
</cp:coreProperties>
</file>