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jewish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were Elie Wisel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tried to warn the jews in sighet: ___ the beadle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Resembled a large railroad station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only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german security police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Told Elie he had n9t been written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Dreamed of going to haifa with Elie &amp; Yossi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movement rescued the prisioners at buchenwald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Mr. Wiesel did not recognize this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Elie did not do this on Yom Kippur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Elie had surgery on his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These people beatted up the jew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Mr. Wiesel diedbin this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Elie wanted his family to move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Jewish musicans were not allowed to play this composers music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prisioners ate this and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jew who headed the block at buna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Elie Wiesel grew up in this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Jews had to wear this to be identified as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town on the Czechosolovakian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liberated the men in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___ during the entire evacuation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Mr. Wiesel had this ailment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reception center for auschwitz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Elie's fathers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walked here from auschwitz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youngest of the Wiesel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Elies inheritance was a knife &amp;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germans arrested the jewish leaders on seventh day of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Crossword</dc:title>
  <dcterms:created xsi:type="dcterms:W3CDTF">2021-10-11T13:21:10Z</dcterms:created>
  <dcterms:modified xsi:type="dcterms:W3CDTF">2021-10-11T13:21:10Z</dcterms:modified>
</cp:coreProperties>
</file>