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Night : Elie Wiesel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guarded the concentration camps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Elie inherit from his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Elie had surgery on his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other siblings does Elie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the selection this doctor told the prisoners to go left Or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old was Elie when he first arrived in Birkenau?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Known as Auschwitz 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were the German secret police called? 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people who survived the train ride to Buchenwald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people did they pack into the convoys?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They burned people in a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was the name of Elie's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Elie's father died of what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food were given at the camps?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Elie Wiesel was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women screaming on the train?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major camp did Elie go to that was located in Poland?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prisoners walked here from Auschwitz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blank was used to separate the weak from the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they tatoo on the prisoners to identify them instead of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Elie’s dad’s last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Jews had to wear the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dentist was checking for only one thing; Elie was marked for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Elie’s younger sister’s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first warned everyone about the Holocaust? (His tutor)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: Elie Wiesel</dc:title>
  <dcterms:created xsi:type="dcterms:W3CDTF">2021-10-11T13:21:15Z</dcterms:created>
  <dcterms:modified xsi:type="dcterms:W3CDTF">2021-10-11T13:21:15Z</dcterms:modified>
</cp:coreProperties>
</file>