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Night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boisterous and disorderly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left alone by death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grief,mourning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sealed against the entry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sadness,depression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coaxing by flattery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agitation or wild excitement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lacking strength,weak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hendered,resticted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returning to health after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expressing sorrow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written discussion of a topic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made thin due to starvation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lack of emotion or feeling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harmful influence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likely to cause an epidemic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short,humorous stories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vigor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least desirable portions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passed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Vocabulary</dc:title>
  <dcterms:created xsi:type="dcterms:W3CDTF">2021-10-11T13:21:38Z</dcterms:created>
  <dcterms:modified xsi:type="dcterms:W3CDTF">2021-10-11T13:21:38Z</dcterms:modified>
</cp:coreProperties>
</file>