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Night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AVOID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 WITH NO FORMAL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PERSON RECOVERING FROM AN 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BUNK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NOT SELECTIVE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INSULTS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LARGE, DESTRUCTIVE FIRE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STEALTHY/SNEAKY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VERY MUCH SO/TRULY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WITHOUT HOPE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DISGUISE WORN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UNWISE/FOOLISH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GENEROUS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TAKE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SMALL SUM OF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LAW/DECREE/RULE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POVERTY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UNABLE TO BE DEFENDED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Vocabulary</dc:title>
  <dcterms:created xsi:type="dcterms:W3CDTF">2021-10-11T13:21:45Z</dcterms:created>
  <dcterms:modified xsi:type="dcterms:W3CDTF">2021-10-11T13:21:45Z</dcterms:modified>
</cp:coreProperties>
</file>