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given to or marked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where sick people stay and are cared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movable bar attached to a finger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fear that makes you unable to do whats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no 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who carries out surprise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easily broken or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of or relating to mysteries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very serious or 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free someone who is controlled by another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cause pain or trouble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runs a big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 where dead people are cremated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think about something to much, applied to another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twist body from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are close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is kept in prison or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story that isn't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judgement or opinion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express sorrow, regret, or unhappiness about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Vocabulary Crossword</dc:title>
  <dcterms:created xsi:type="dcterms:W3CDTF">2021-10-11T13:21:40Z</dcterms:created>
  <dcterms:modified xsi:type="dcterms:W3CDTF">2021-10-11T13:21:40Z</dcterms:modified>
</cp:coreProperties>
</file>