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"Night"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prohibited    </w:t>
      </w:r>
      <w:r>
        <w:t xml:space="preserve">   railroad    </w:t>
      </w:r>
      <w:r>
        <w:t xml:space="preserve">   bread    </w:t>
      </w:r>
      <w:r>
        <w:t xml:space="preserve">   evacuated    </w:t>
      </w:r>
      <w:r>
        <w:t xml:space="preserve">   sabbath    </w:t>
      </w:r>
      <w:r>
        <w:t xml:space="preserve">   inmate    </w:t>
      </w:r>
      <w:r>
        <w:t xml:space="preserve">   congregation    </w:t>
      </w:r>
      <w:r>
        <w:t xml:space="preserve">   confinement    </w:t>
      </w:r>
      <w:r>
        <w:t xml:space="preserve">   cauldrons    </w:t>
      </w:r>
      <w:r>
        <w:t xml:space="preserve">   revenge    </w:t>
      </w:r>
      <w:r>
        <w:t xml:space="preserve">   prejudice    </w:t>
      </w:r>
      <w:r>
        <w:t xml:space="preserve">   genocide    </w:t>
      </w:r>
      <w:r>
        <w:t xml:space="preserve">   cynical    </w:t>
      </w:r>
      <w:r>
        <w:t xml:space="preserve">   talmud    </w:t>
      </w:r>
      <w:r>
        <w:t xml:space="preserve">   rabbi    </w:t>
      </w:r>
      <w:r>
        <w:t xml:space="preserve">   holocaust    </w:t>
      </w:r>
      <w:r>
        <w:t xml:space="preserve">   facism    </w:t>
      </w:r>
      <w:r>
        <w:t xml:space="preserve">   anti-semitism    </w:t>
      </w:r>
      <w:r>
        <w:t xml:space="preserve">   rosh hashana    </w:t>
      </w:r>
      <w:r>
        <w:t xml:space="preserve">   pipel    </w:t>
      </w:r>
      <w:r>
        <w:t xml:space="preserve">   lagerkapo    </w:t>
      </w:r>
      <w:r>
        <w:t xml:space="preserve">   kapo    </w:t>
      </w:r>
      <w:r>
        <w:t xml:space="preserve">   aryan    </w:t>
      </w:r>
      <w:r>
        <w:t xml:space="preserve">   kaddish    </w:t>
      </w:r>
      <w:r>
        <w:t xml:space="preserve">   achtung    </w:t>
      </w:r>
      <w:r>
        <w:t xml:space="preserve">   birkenau    </w:t>
      </w:r>
      <w:r>
        <w:t xml:space="preserve">   lagerälteste    </w:t>
      </w:r>
      <w:r>
        <w:t xml:space="preserve">   appelplatz    </w:t>
      </w:r>
      <w:r>
        <w:t xml:space="preserve">   kommandos    </w:t>
      </w:r>
      <w:r>
        <w:t xml:space="preserve">   transport    </w:t>
      </w:r>
      <w:r>
        <w:t xml:space="preserve">   blockälteste    </w:t>
      </w:r>
      <w:r>
        <w:t xml:space="preserve">   fatigue    </w:t>
      </w:r>
      <w:r>
        <w:t xml:space="preserve">   crematorium    </w:t>
      </w:r>
      <w:r>
        <w:t xml:space="preserve">   auschwitz    </w:t>
      </w:r>
      <w:r>
        <w:t xml:space="preserve">   gestapo    </w:t>
      </w:r>
      <w:r>
        <w:t xml:space="preserve">   ghettos    </w:t>
      </w:r>
      <w:r>
        <w:t xml:space="preserve">   sighet    </w:t>
      </w:r>
      <w:r>
        <w:t xml:space="preserve">   synagogue    </w:t>
      </w:r>
      <w:r>
        <w:t xml:space="preserve">   kabbalah    </w:t>
      </w:r>
      <w:r>
        <w:t xml:space="preserve">   beadle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"Night" Vocabulary Word Search</dc:title>
  <dcterms:created xsi:type="dcterms:W3CDTF">2021-10-10T23:51:45Z</dcterms:created>
  <dcterms:modified xsi:type="dcterms:W3CDTF">2021-10-10T23:51:45Z</dcterms:modified>
</cp:coreProperties>
</file>