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Night of the Living Dummy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photography    </w:t>
      </w:r>
      <w:r>
        <w:t xml:space="preserve">   RL Stine    </w:t>
      </w:r>
      <w:r>
        <w:t xml:space="preserve">   scary    </w:t>
      </w:r>
      <w:r>
        <w:t xml:space="preserve">   spooky    </w:t>
      </w:r>
      <w:r>
        <w:t xml:space="preserve">   sneaky    </w:t>
      </w:r>
      <w:r>
        <w:t xml:space="preserve">   wishing well    </w:t>
      </w:r>
      <w:r>
        <w:t xml:space="preserve">   darkroom    </w:t>
      </w:r>
      <w:r>
        <w:t xml:space="preserve">   ventriloquist    </w:t>
      </w:r>
      <w:r>
        <w:t xml:space="preserve">   attic    </w:t>
      </w:r>
      <w:r>
        <w:t xml:space="preserve">   Zane    </w:t>
      </w:r>
      <w:r>
        <w:t xml:space="preserve">   Slappy    </w:t>
      </w:r>
      <w:r>
        <w:t xml:space="preserve">   Dan    </w:t>
      </w:r>
      <w:r>
        <w:t xml:space="preserve">   Trina    </w:t>
      </w:r>
      <w:r>
        <w:t xml:space="preserve">   dummies    </w:t>
      </w:r>
      <w:r>
        <w:t xml:space="preserve">   revenge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of the Living Dummy 3</dc:title>
  <dcterms:created xsi:type="dcterms:W3CDTF">2021-10-11T13:21:22Z</dcterms:created>
  <dcterms:modified xsi:type="dcterms:W3CDTF">2021-10-11T13:21:22Z</dcterms:modified>
</cp:coreProperties>
</file>