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Night of the Living Dummy III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</w:tbl>
    <w:p>
      <w:pPr>
        <w:pStyle w:val="WordBankLarge"/>
      </w:pPr>
      <w:r>
        <w:t xml:space="preserve">   Scary    </w:t>
      </w:r>
      <w:r>
        <w:t xml:space="preserve">   Grins    </w:t>
      </w:r>
      <w:r>
        <w:t xml:space="preserve">   Footsteps    </w:t>
      </w:r>
      <w:r>
        <w:t xml:space="preserve">   Dad    </w:t>
      </w:r>
      <w:r>
        <w:t xml:space="preserve">   Attic    </w:t>
      </w:r>
      <w:r>
        <w:t xml:space="preserve">   Dan    </w:t>
      </w:r>
      <w:r>
        <w:t xml:space="preserve">   Dummys    </w:t>
      </w:r>
      <w:r>
        <w:t xml:space="preserve">   Lucy    </w:t>
      </w:r>
      <w:r>
        <w:t xml:space="preserve">   Mom    </w:t>
      </w:r>
      <w:r>
        <w:t xml:space="preserve">   O"Dell    </w:t>
      </w:r>
      <w:r>
        <w:t xml:space="preserve">   R.L. Stine    </w:t>
      </w:r>
      <w:r>
        <w:t xml:space="preserve">   Rocky    </w:t>
      </w:r>
      <w:r>
        <w:t xml:space="preserve">   Slappy    </w:t>
      </w:r>
      <w:r>
        <w:t xml:space="preserve">   Smiley    </w:t>
      </w:r>
      <w:r>
        <w:t xml:space="preserve">   Soft voices    </w:t>
      </w:r>
      <w:r>
        <w:t xml:space="preserve">   Trina    </w:t>
      </w:r>
      <w:r>
        <w:t xml:space="preserve">   Wilbur    </w:t>
      </w:r>
      <w:r>
        <w:t xml:space="preserve">   Zane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Night of the Living Dummy III </dc:title>
  <dcterms:created xsi:type="dcterms:W3CDTF">2021-10-11T13:21:05Z</dcterms:created>
  <dcterms:modified xsi:type="dcterms:W3CDTF">2021-10-11T13:21:05Z</dcterms:modified>
</cp:coreProperties>
</file>