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of the Living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TYPEWRITER    </w:t>
      </w:r>
      <w:r>
        <w:t xml:space="preserve">   CHAMP    </w:t>
      </w:r>
      <w:r>
        <w:t xml:space="preserve">   GNOMES    </w:t>
      </w:r>
      <w:r>
        <w:t xml:space="preserve">   GOOSEBUMPS    </w:t>
      </w:r>
      <w:r>
        <w:t xml:space="preserve">   HANNAH    </w:t>
      </w:r>
      <w:r>
        <w:t xml:space="preserve">   MONSTERS    </w:t>
      </w:r>
      <w:r>
        <w:t xml:space="preserve">   PRAYING MANTIS    </w:t>
      </w:r>
      <w:r>
        <w:t xml:space="preserve">   SLAPPY    </w:t>
      </w:r>
      <w:r>
        <w:t xml:space="preserve">   STINE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Living Monsters</dc:title>
  <dcterms:created xsi:type="dcterms:W3CDTF">2021-10-11T13:22:50Z</dcterms:created>
  <dcterms:modified xsi:type="dcterms:W3CDTF">2021-10-11T13:22:50Z</dcterms:modified>
</cp:coreProperties>
</file>