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Nightmare Before Christmas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oogie boogie    </w:t>
      </w:r>
      <w:r>
        <w:t xml:space="preserve">   king    </w:t>
      </w:r>
      <w:r>
        <w:t xml:space="preserve">   pumpkin    </w:t>
      </w:r>
      <w:r>
        <w:t xml:space="preserve">   love    </w:t>
      </w:r>
      <w:r>
        <w:t xml:space="preserve">   sally    </w:t>
      </w:r>
      <w:r>
        <w:t xml:space="preserve">   skellington    </w:t>
      </w:r>
      <w:r>
        <w:t xml:space="preserve">   spooky    </w:t>
      </w:r>
      <w:r>
        <w:t xml:space="preserve">   mayor    </w:t>
      </w:r>
      <w:r>
        <w:t xml:space="preserve">   town    </w:t>
      </w:r>
      <w:r>
        <w:t xml:space="preserve">   halloween    </w:t>
      </w:r>
      <w:r>
        <w:t xml:space="preserve">   jack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Nightmare Before Christmas</dc:title>
  <dcterms:created xsi:type="dcterms:W3CDTF">2021-10-11T13:22:49Z</dcterms:created>
  <dcterms:modified xsi:type="dcterms:W3CDTF">2021-10-11T13:22:49Z</dcterms:modified>
</cp:coreProperties>
</file>