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Nightmare before 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animal is on the Mayor of Halloween Town's shirt?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What does Jack think is queer?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Finish this line: 'Won't they be impressed I am a __________?'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number on the dice does Oogie Boogie roll each time?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Snakes and ____ get wrapped up so nice."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At the beginning of the film, there was a narration while the camera travelled through a door. Which door was it?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Which holiday icon did the trick-or-treaters bring back to Halloween Town 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king is Jack?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meanest person in Halloween town?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doctor who made Sally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"And since I am dead, I can take off my head to recite Shakespearean quotations." Which character says this?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"I am the one hiding under your bed, ... , and eyes glowing _____." What is the next 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"But Jack, it was about your Christmas. There was smoke and fire." Who is talking to Jack?</w:t>
            </w:r>
          </w:p>
        </w:tc>
      </w:tr>
    </w:tbl>
    <w:p>
      <w:pPr>
        <w:pStyle w:val="WordBankSmall"/>
      </w:pPr>
      <w:r>
        <w:t xml:space="preserve">   Pumpkin     </w:t>
      </w:r>
      <w:r>
        <w:t xml:space="preserve">   Halloweentown    </w:t>
      </w:r>
      <w:r>
        <w:t xml:space="preserve">   Jack     </w:t>
      </w:r>
      <w:r>
        <w:t xml:space="preserve">   Genius     </w:t>
      </w:r>
      <w:r>
        <w:t xml:space="preserve">   Sally    </w:t>
      </w:r>
      <w:r>
        <w:t xml:space="preserve">   Finkelstein     </w:t>
      </w:r>
      <w:r>
        <w:t xml:space="preserve">   Red    </w:t>
      </w:r>
      <w:r>
        <w:t xml:space="preserve">   Mice    </w:t>
      </w:r>
      <w:r>
        <w:t xml:space="preserve">   Decoratedtree    </w:t>
      </w:r>
      <w:r>
        <w:t xml:space="preserve">   Easterbunny    </w:t>
      </w:r>
      <w:r>
        <w:t xml:space="preserve">   Two    </w:t>
      </w:r>
      <w:r>
        <w:t xml:space="preserve">   Spider    </w:t>
      </w:r>
      <w:r>
        <w:t xml:space="preserve">   OogieBoogie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Nightmare before Christmas </dc:title>
  <dcterms:created xsi:type="dcterms:W3CDTF">2021-10-11T13:23:07Z</dcterms:created>
  <dcterms:modified xsi:type="dcterms:W3CDTF">2021-10-11T13:23:07Z</dcterms:modified>
</cp:coreProperties>
</file>