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Nike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Original company name of Nike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business that Phil knight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college where Phil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first nike factories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name of phil's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Phil's boss while working for 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college that phil ran track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 founder of nike and Phil's track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Founder of nike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creates or operates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sponsor of nike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company that Phil sold shoes for before Nike was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logo of nike</w:t>
            </w:r>
          </w:p>
        </w:tc>
      </w:tr>
    </w:tbl>
    <w:p>
      <w:pPr>
        <w:pStyle w:val="WordBankMedium"/>
      </w:pPr>
      <w:r>
        <w:t xml:space="preserve">   blue ribbon    </w:t>
      </w:r>
      <w:r>
        <w:t xml:space="preserve">   Phil Knight    </w:t>
      </w:r>
      <w:r>
        <w:t xml:space="preserve">   entrepreneur    </w:t>
      </w:r>
      <w:r>
        <w:t xml:space="preserve">   Tiger    </w:t>
      </w:r>
      <w:r>
        <w:t xml:space="preserve">   oregon state    </w:t>
      </w:r>
      <w:r>
        <w:t xml:space="preserve">   swoosh    </w:t>
      </w:r>
      <w:r>
        <w:t xml:space="preserve">   nike    </w:t>
      </w:r>
      <w:r>
        <w:t xml:space="preserve">   bill bowerman    </w:t>
      </w:r>
      <w:r>
        <w:t xml:space="preserve">   prefontaine    </w:t>
      </w:r>
      <w:r>
        <w:t xml:space="preserve">   onitsuka    </w:t>
      </w:r>
      <w:r>
        <w:t xml:space="preserve">   stanford    </w:t>
      </w:r>
      <w:r>
        <w:t xml:space="preserve">   penny    </w:t>
      </w:r>
      <w:r>
        <w:t xml:space="preserve">  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Crossword</dc:title>
  <dcterms:created xsi:type="dcterms:W3CDTF">2021-10-11T13:23:15Z</dcterms:created>
  <dcterms:modified xsi:type="dcterms:W3CDTF">2021-10-11T13:23:15Z</dcterms:modified>
</cp:coreProperties>
</file>