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Nike Service Ethos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Celebrate Their Victories is service ethos #______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______ ____ is the third service ethos.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way we "Invite Them In?"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_____ service ethos.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we _______  ____  ________, we are creating a customized, premium experience for the consumer.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can we find out what the consumer is looking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Sally just ran her first half marathon! Which of the service ethos should we 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we use all of the service ethos we provide ______________ ___________ for all of our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final service ethos?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Nike ________ _________ make up our action plan to help us provide a premium experience for all of our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Listen to Learn is the ________ service ethos.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It Personal is the _________ service ethos.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Service Ethos </dc:title>
  <dcterms:created xsi:type="dcterms:W3CDTF">2021-10-11T13:22:34Z</dcterms:created>
  <dcterms:modified xsi:type="dcterms:W3CDTF">2021-10-11T13:22:34Z</dcterms:modified>
</cp:coreProperties>
</file>