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Nike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Running    </w:t>
      </w:r>
      <w:r>
        <w:t xml:space="preserve">   Training    </w:t>
      </w:r>
      <w:r>
        <w:t xml:space="preserve">   Victory    </w:t>
      </w:r>
      <w:r>
        <w:t xml:space="preserve">   Basketball    </w:t>
      </w:r>
      <w:r>
        <w:t xml:space="preserve">   Skateboarding    </w:t>
      </w:r>
      <w:r>
        <w:t xml:space="preserve">   Huarache    </w:t>
      </w:r>
      <w:r>
        <w:t xml:space="preserve">   United States of America    </w:t>
      </w:r>
      <w:r>
        <w:t xml:space="preserve">   Air Max    </w:t>
      </w:r>
      <w:r>
        <w:t xml:space="preserve">   Just Do It    </w:t>
      </w:r>
      <w:r>
        <w:t xml:space="preserve">   Jordan    </w:t>
      </w:r>
      <w:r>
        <w:t xml:space="preserve">   Swoosh    </w:t>
      </w:r>
      <w:r>
        <w:t xml:space="preserve">   Phil Knight    </w:t>
      </w:r>
      <w:r>
        <w:t xml:space="preserve">   Blue Ribbon Sports    </w:t>
      </w:r>
      <w:r>
        <w:t xml:space="preserve">   Oregon    </w:t>
      </w:r>
      <w:r>
        <w:t xml:space="preserve">   Bill Bowerman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Nike Word Search </dc:title>
  <dcterms:created xsi:type="dcterms:W3CDTF">2021-10-11T13:22:07Z</dcterms:created>
  <dcterms:modified xsi:type="dcterms:W3CDTF">2021-10-11T13:22:07Z</dcterms:modified>
</cp:coreProperties>
</file>