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Ninez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mandar    </w:t>
      </w:r>
      <w:r>
        <w:t xml:space="preserve">   enviar    </w:t>
      </w:r>
      <w:r>
        <w:t xml:space="preserve">   el sello    </w:t>
      </w:r>
      <w:r>
        <w:t xml:space="preserve">   el sobre    </w:t>
      </w:r>
      <w:r>
        <w:t xml:space="preserve">   la invitacion    </w:t>
      </w:r>
      <w:r>
        <w:t xml:space="preserve">   dar    </w:t>
      </w:r>
      <w:r>
        <w:t xml:space="preserve">   servir    </w:t>
      </w:r>
      <w:r>
        <w:t xml:space="preserve">   pedir    </w:t>
      </w:r>
      <w:r>
        <w:t xml:space="preserve">   invitar    </w:t>
      </w:r>
      <w:r>
        <w:t xml:space="preserve">   el tobagan    </w:t>
      </w:r>
      <w:r>
        <w:t xml:space="preserve">   el sube y baja    </w:t>
      </w:r>
      <w:r>
        <w:t xml:space="preserve">   el columpio    </w:t>
      </w:r>
      <w:r>
        <w:t xml:space="preserve">   el carrusel    </w:t>
      </w:r>
      <w:r>
        <w:t xml:space="preserve">   el cajon de arena    </w:t>
      </w:r>
      <w:r>
        <w:t xml:space="preserve">   el patio de recreo    </w:t>
      </w:r>
      <w:r>
        <w:t xml:space="preserve">   la escuela primeria    </w:t>
      </w:r>
      <w:r>
        <w:t xml:space="preserve">   el kindergarden    </w:t>
      </w:r>
      <w:r>
        <w:t xml:space="preserve">   laguarderiainfantil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Ninez 3</dc:title>
  <dcterms:created xsi:type="dcterms:W3CDTF">2021-10-11T13:23:18Z</dcterms:created>
  <dcterms:modified xsi:type="dcterms:W3CDTF">2021-10-11T13:23:18Z</dcterms:modified>
</cp:coreProperties>
</file>