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Ninja warrior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American ninja warrior    </w:t>
      </w:r>
      <w:r>
        <w:t xml:space="preserve">   Drum hopper    </w:t>
      </w:r>
      <w:r>
        <w:t xml:space="preserve">   Lumberjack climb    </w:t>
      </w:r>
      <w:r>
        <w:t xml:space="preserve">   Cliff hanger    </w:t>
      </w:r>
      <w:r>
        <w:t xml:space="preserve">   Crazy cliffhanger    </w:t>
      </w:r>
      <w:r>
        <w:t xml:space="preserve">   Double warped wall    </w:t>
      </w:r>
      <w:r>
        <w:t xml:space="preserve">   Failure    </w:t>
      </w:r>
      <w:r>
        <w:t xml:space="preserve">   Flying chute    </w:t>
      </w:r>
      <w:r>
        <w:t xml:space="preserve">   Half-pipe atack    </w:t>
      </w:r>
      <w:r>
        <w:t xml:space="preserve">   Hitoshi kanno    </w:t>
      </w:r>
      <w:r>
        <w:t xml:space="preserve">   Jump hang    </w:t>
      </w:r>
      <w:r>
        <w:t xml:space="preserve">   Jumping spider    </w:t>
      </w:r>
      <w:r>
        <w:t xml:space="preserve">   Kane kasougi    </w:t>
      </w:r>
      <w:r>
        <w:t xml:space="preserve">   Katsumi yamada    </w:t>
      </w:r>
      <w:r>
        <w:t xml:space="preserve">   Kenji takahashi    </w:t>
      </w:r>
      <w:r>
        <w:t xml:space="preserve">   Log grip    </w:t>
      </w:r>
      <w:r>
        <w:t xml:space="preserve">   Long jump    </w:t>
      </w:r>
      <w:r>
        <w:t xml:space="preserve">   Makoto nagono    </w:t>
      </w:r>
      <w:r>
        <w:t xml:space="preserve">   Mount modoriama    </w:t>
      </w:r>
      <w:r>
        <w:t xml:space="preserve">   Ninja warrior    </w:t>
      </w:r>
      <w:r>
        <w:t xml:space="preserve">   Pipe slider    </w:t>
      </w:r>
      <w:r>
        <w:t xml:space="preserve">   Pole maze    </w:t>
      </w:r>
      <w:r>
        <w:t xml:space="preserve">   Rolling log    </w:t>
      </w:r>
      <w:r>
        <w:t xml:space="preserve">   Rope climb    </w:t>
      </w:r>
      <w:r>
        <w:t xml:space="preserve">   Rumbling dice    </w:t>
      </w:r>
      <w:r>
        <w:t xml:space="preserve">   Salmon ladder    </w:t>
      </w:r>
      <w:r>
        <w:t xml:space="preserve">   Sasuke    </w:t>
      </w:r>
      <w:r>
        <w:t xml:space="preserve">   Shunske Nagasaki    </w:t>
      </w:r>
      <w:r>
        <w:t xml:space="preserve">   Total victory    </w:t>
      </w:r>
      <w:r>
        <w:t xml:space="preserve">   Ultimate cliffhanger    </w:t>
      </w:r>
      <w:r>
        <w:t xml:space="preserve">   Ultra crazy cliffhanger    </w:t>
      </w:r>
      <w:r>
        <w:t xml:space="preserve">   Wall lift    </w:t>
      </w:r>
      <w:r>
        <w:t xml:space="preserve">   Yusuke morimoto    </w:t>
      </w:r>
      <w:r>
        <w:t xml:space="preserve">   Yuuji yurusihara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Ninja warrior</dc:title>
  <dcterms:created xsi:type="dcterms:W3CDTF">2021-10-11T13:22:25Z</dcterms:created>
  <dcterms:modified xsi:type="dcterms:W3CDTF">2021-10-11T13:22:25Z</dcterms:modified>
</cp:coreProperties>
</file>