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Nintendo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latest animal crossing game (new ____)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original mario games were not fighting bowser, but ____ kong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Action figures that actually do something on wii u and 3ds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Pokemon game coming soon (sword and 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very first enemy you encounter in Super Mario Bros.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of the following is NOT a baby version? Mario,Waluigi,Yoshi,Daisy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Color of the 1-UP Mushroom in Mario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headquaters of nintendo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Nintendo's first handheld console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console that came out in 2011, aka nintendo's biggest fail.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Video game where the princess is the title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#of generations so far (pokemon)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Many Wii games start with the word ___, like ___ sports, ___ music,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first 3D mario game: super mario _____</w:t>
            </w:r>
          </w:p>
        </w:tc>
      </w:tr>
    </w:tbl>
    <w:p>
      <w:pPr>
        <w:pStyle w:val="WordBankLarge"/>
      </w:pPr>
      <w:r>
        <w:t xml:space="preserve">   Zelda    </w:t>
      </w:r>
      <w:r>
        <w:t xml:space="preserve">   sixtyfour    </w:t>
      </w:r>
      <w:r>
        <w:t xml:space="preserve">   shield    </w:t>
      </w:r>
      <w:r>
        <w:t xml:space="preserve">   GameBoy    </w:t>
      </w:r>
      <w:r>
        <w:t xml:space="preserve">   donkey    </w:t>
      </w:r>
      <w:r>
        <w:t xml:space="preserve">   leaf    </w:t>
      </w:r>
      <w:r>
        <w:t xml:space="preserve">   wii u    </w:t>
      </w:r>
      <w:r>
        <w:t xml:space="preserve">   wii    </w:t>
      </w:r>
      <w:r>
        <w:t xml:space="preserve">   amiibo    </w:t>
      </w:r>
      <w:r>
        <w:t xml:space="preserve">   goomba    </w:t>
      </w:r>
      <w:r>
        <w:t xml:space="preserve">   green    </w:t>
      </w:r>
      <w:r>
        <w:t xml:space="preserve">   Waluigi    </w:t>
      </w:r>
      <w:r>
        <w:t xml:space="preserve">   japan    </w:t>
      </w:r>
      <w:r>
        <w:t xml:space="preserve">   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Nintendo </dc:title>
  <dcterms:created xsi:type="dcterms:W3CDTF">2021-10-11T13:23:24Z</dcterms:created>
  <dcterms:modified xsi:type="dcterms:W3CDTF">2021-10-11T13:23:24Z</dcterms:modified>
</cp:coreProperties>
</file>