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Nintendo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Animal Crossing    </w:t>
      </w:r>
      <w:r>
        <w:t xml:space="preserve">   Bells    </w:t>
      </w:r>
      <w:r>
        <w:t xml:space="preserve">   Bowser    </w:t>
      </w:r>
      <w:r>
        <w:t xml:space="preserve">   Campsite    </w:t>
      </w:r>
      <w:r>
        <w:t xml:space="preserve">   Coelacanth    </w:t>
      </w:r>
      <w:r>
        <w:t xml:space="preserve">   Coins    </w:t>
      </w:r>
      <w:r>
        <w:t xml:space="preserve">   Cosmos    </w:t>
      </w:r>
      <w:r>
        <w:t xml:space="preserve">   Fifa    </w:t>
      </w:r>
      <w:r>
        <w:t xml:space="preserve">   Filbert    </w:t>
      </w:r>
      <w:r>
        <w:t xml:space="preserve">   Inkling    </w:t>
      </w:r>
      <w:r>
        <w:t xml:space="preserve">   Isabelle    </w:t>
      </w:r>
      <w:r>
        <w:t xml:space="preserve">   J9    </w:t>
      </w:r>
      <w:r>
        <w:t xml:space="preserve">   Kirby    </w:t>
      </w:r>
      <w:r>
        <w:t xml:space="preserve">   Leahmouse    </w:t>
      </w:r>
      <w:r>
        <w:t xml:space="preserve">   Lillies    </w:t>
      </w:r>
      <w:r>
        <w:t xml:space="preserve">   Lilly    </w:t>
      </w:r>
      <w:r>
        <w:t xml:space="preserve">   Luigi    </w:t>
      </w:r>
      <w:r>
        <w:t xml:space="preserve">   Lyman    </w:t>
      </w:r>
      <w:r>
        <w:t xml:space="preserve">   Mario    </w:t>
      </w:r>
      <w:r>
        <w:t xml:space="preserve">   Miitopia    </w:t>
      </w:r>
      <w:r>
        <w:t xml:space="preserve">   New Leaf    </w:t>
      </w:r>
      <w:r>
        <w:t xml:space="preserve">   Ocean Sunfish    </w:t>
      </w:r>
      <w:r>
        <w:t xml:space="preserve">   Pansies    </w:t>
      </w:r>
      <w:r>
        <w:t xml:space="preserve">   Rari    </w:t>
      </w:r>
      <w:r>
        <w:t xml:space="preserve">   Ressetti    </w:t>
      </w:r>
      <w:r>
        <w:t xml:space="preserve">   Roses    </w:t>
      </w:r>
      <w:r>
        <w:t xml:space="preserve">   Supersmash    </w:t>
      </w:r>
      <w:r>
        <w:t xml:space="preserve">   Switch    </w:t>
      </w:r>
      <w:r>
        <w:t xml:space="preserve">   Tomnook    </w:t>
      </w:r>
      <w:r>
        <w:t xml:space="preserve">   Wild World    </w:t>
      </w:r>
      <w:r>
        <w:t xml:space="preserve">   Zelda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Nintendo</dc:title>
  <dcterms:created xsi:type="dcterms:W3CDTF">2021-10-11T13:24:00Z</dcterms:created>
  <dcterms:modified xsi:type="dcterms:W3CDTF">2021-10-11T13:24:00Z</dcterms:modified>
</cp:coreProperties>
</file>