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Nintendo's video games that have changed over time.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GAME CUBE    </w:t>
      </w:r>
      <w:r>
        <w:t xml:space="preserve">   WII U    </w:t>
      </w:r>
      <w:r>
        <w:t xml:space="preserve">   GAME AND WATCH    </w:t>
      </w:r>
      <w:r>
        <w:t xml:space="preserve">   DSI    </w:t>
      </w:r>
      <w:r>
        <w:t xml:space="preserve">   COLOUR TV GAME    </w:t>
      </w:r>
      <w:r>
        <w:t xml:space="preserve">   TWO DS    </w:t>
      </w:r>
      <w:r>
        <w:t xml:space="preserve">   THREE DS XL    </w:t>
      </w:r>
      <w:r>
        <w:t xml:space="preserve">   DS    </w:t>
      </w:r>
      <w:r>
        <w:t xml:space="preserve">   SUPER NES    </w:t>
      </w:r>
      <w:r>
        <w:t xml:space="preserve">   NES    </w:t>
      </w:r>
      <w:r>
        <w:t xml:space="preserve">   GAME BOY COLOUR    </w:t>
      </w:r>
      <w:r>
        <w:t xml:space="preserve">   GAME BOY    </w:t>
      </w:r>
      <w:r>
        <w:t xml:space="preserve">   WII CONSOLE    </w:t>
      </w:r>
      <w:r>
        <w:t xml:space="preserve">   NINTENDO SIXTY FOUR    </w:t>
      </w:r>
      <w:r>
        <w:t xml:space="preserve">   GAME BOY ADVANCE    </w:t>
      </w:r>
      <w:r>
        <w:t xml:space="preserve">   VIRTUAL BOY    </w:t>
      </w:r>
      <w:r>
        <w:t xml:space="preserve">   THREE 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Nintendo's video games that have changed over time.</dc:title>
  <dcterms:created xsi:type="dcterms:W3CDTF">2021-10-11T13:22:35Z</dcterms:created>
  <dcterms:modified xsi:type="dcterms:W3CDTF">2021-10-11T13:22:35Z</dcterms:modified>
</cp:coreProperties>
</file>