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Nitrogen Cycle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lesson    </w:t>
      </w:r>
      <w:r>
        <w:t xml:space="preserve">   teaching    </w:t>
      </w:r>
      <w:r>
        <w:t xml:space="preserve">   wanted    </w:t>
      </w:r>
      <w:r>
        <w:t xml:space="preserve">   bald    </w:t>
      </w:r>
      <w:r>
        <w:t xml:space="preserve">   word search    </w:t>
      </w:r>
      <w:r>
        <w:t xml:space="preserve">   school    </w:t>
      </w:r>
      <w:r>
        <w:t xml:space="preserve">   bacteria    </w:t>
      </w:r>
      <w:r>
        <w:t xml:space="preserve">   ammonia    </w:t>
      </w:r>
      <w:r>
        <w:t xml:space="preserve">   para coccus    </w:t>
      </w:r>
      <w:r>
        <w:t xml:space="preserve">   hawkins    </w:t>
      </w:r>
      <w:r>
        <w:t xml:space="preserve">   justin    </w:t>
      </w:r>
      <w:r>
        <w:t xml:space="preserve">   grahm    </w:t>
      </w:r>
      <w:r>
        <w:t xml:space="preserve">   sovine    </w:t>
      </w:r>
      <w:r>
        <w:t xml:space="preserve">   harmon    </w:t>
      </w:r>
      <w:r>
        <w:t xml:space="preserve">   daiquan    </w:t>
      </w:r>
      <w:r>
        <w:t xml:space="preserve">   chad    </w:t>
      </w:r>
      <w:r>
        <w:t xml:space="preserve">   cast    </w:t>
      </w:r>
      <w:r>
        <w:t xml:space="preserve">   hunter    </w:t>
      </w:r>
      <w:r>
        <w:t xml:space="preserve">   nh3    </w:t>
      </w:r>
      <w:r>
        <w:t xml:space="preserve">   no2    </w:t>
      </w:r>
      <w:r>
        <w:t xml:space="preserve">   gas    </w:t>
      </w:r>
      <w:r>
        <w:t xml:space="preserve">   nitrogen    </w:t>
      </w:r>
      <w:r>
        <w:t xml:space="preserve">   animals    </w:t>
      </w:r>
      <w:r>
        <w:t xml:space="preserve">   78 percent    </w:t>
      </w:r>
      <w:r>
        <w:t xml:space="preserve">   oxygen    </w:t>
      </w:r>
      <w:r>
        <w:t xml:space="preserve">   feces    </w:t>
      </w:r>
      <w:r>
        <w:t xml:space="preserve">   excretion    </w:t>
      </w:r>
      <w:r>
        <w:t xml:space="preserve">   death    </w:t>
      </w:r>
      <w:r>
        <w:t xml:space="preserve">   atmosphere    </w:t>
      </w:r>
      <w:r>
        <w:t xml:space="preserve">   plants    </w:t>
      </w:r>
      <w:r>
        <w:t xml:space="preserve">   nitrogen fixing bacteria    </w:t>
      </w:r>
      <w:r>
        <w:t xml:space="preserve">   fish    </w:t>
      </w:r>
      <w:r>
        <w:t xml:space="preserve">   herbivores    </w:t>
      </w:r>
      <w:r>
        <w:t xml:space="preserve">   carnivores    </w:t>
      </w:r>
      <w:r>
        <w:t xml:space="preserve">   nitrification    </w:t>
      </w:r>
      <w:r>
        <w:t xml:space="preserve">   assimilation    </w:t>
      </w:r>
      <w:r>
        <w:t xml:space="preserve">   birds    </w:t>
      </w:r>
      <w:r>
        <w:t xml:space="preserve">   nitrogen fixation    </w:t>
      </w:r>
      <w:r>
        <w:t xml:space="preserve">   decay    </w:t>
      </w:r>
      <w:r>
        <w:t xml:space="preserve">   denitrification    </w:t>
      </w:r>
      <w:r>
        <w:t xml:space="preserve">   ammonification    </w:t>
      </w:r>
      <w:r>
        <w:t xml:space="preserve">   soil nitrates    </w:t>
      </w:r>
      <w:r>
        <w:t xml:space="preserve">   nitrogen cycle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Nitrogen Cycle</dc:title>
  <dcterms:created xsi:type="dcterms:W3CDTF">2021-10-11T13:22:22Z</dcterms:created>
  <dcterms:modified xsi:type="dcterms:W3CDTF">2021-10-11T13:22:22Z</dcterms:modified>
</cp:coreProperties>
</file>