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Nitrogen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Nitrogen Cycle</dc:title>
  <dcterms:created xsi:type="dcterms:W3CDTF">2021-10-11T13:22:57Z</dcterms:created>
  <dcterms:modified xsi:type="dcterms:W3CDTF">2021-10-11T13:22:57Z</dcterms:modified>
</cp:coreProperties>
</file>