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Nitrogen Cycle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group of microbes changes what back into nitrogen gas (N2) or nitrous oxide (N2O)?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break down of the tissues of dead plants and animals is called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something bright  that changes nitrogen gas into a form useful to plants?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Nitrogen gas (N2) must first be changed into ammonia (NH3). A diversity of bacteria have the proteins necessary to do this. This is called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Ammonia needs to be changed into what and then nitrate (NO3–)?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can either be synthetic or natural and is important for plants to grow. What is it?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Meat and eggs are common types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type of plant has nitrogen-fixing bacteria in root nodules?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of nitrifying bacteria bringing about the oxidation of ammonia (NH3) to nitrites (-NO2) and of nitrites to nitrates (-NO3) is called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needs to be changed into nitrite (NO2–) and then nitrate (NO3–)?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Nitrogen gas (N2) must first be changed into ammonia (NH3). A diversity of what have the proteins necessary to do this?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group of nitrogen-fixing organisms is composed of special bacteria, which live symbiotically in nodules on the what of certain plants?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Nitrogen Cycle</dc:title>
  <dcterms:created xsi:type="dcterms:W3CDTF">2021-10-11T13:23:02Z</dcterms:created>
  <dcterms:modified xsi:type="dcterms:W3CDTF">2021-10-11T13:23:02Z</dcterms:modified>
</cp:coreProperties>
</file>