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Nitrogen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are essential to the nitrogen cycle; breakdown wastes, such as urine, dung, leaves, and other decaying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only organisms that can fix atmospheric nitrogen into chemical compounds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Nodules that live on the roots of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Other bacteria convert ammonia into; plants can 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Nitrogen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of the nitrogen that cycles from the atmosphere and living this is released to the soil with the help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layers of gases that surround the earth;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bacteria changes fixed nitrogen back to gaseous nitrogen, which is then released back into the enviroment.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nitrogen-fixing bacteria in soil and roots of nodules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Makes up 78 percent of the gases in the atmosphere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Nitrogen Cycle </dc:title>
  <dcterms:created xsi:type="dcterms:W3CDTF">2021-10-11T13:23:15Z</dcterms:created>
  <dcterms:modified xsi:type="dcterms:W3CDTF">2021-10-11T13:23:15Z</dcterms:modified>
</cp:coreProperties>
</file>