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Nixon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Checkers Speech    </w:t>
      </w:r>
      <w:r>
        <w:t xml:space="preserve">   HUAC    </w:t>
      </w:r>
      <w:r>
        <w:t xml:space="preserve">   New York City    </w:t>
      </w:r>
      <w:r>
        <w:t xml:space="preserve">   Reconciliation    </w:t>
      </w:r>
      <w:r>
        <w:t xml:space="preserve">   Republican    </w:t>
      </w:r>
      <w:r>
        <w:t xml:space="preserve">   resignation    </w:t>
      </w:r>
      <w:r>
        <w:t xml:space="preserve">   Richard Milhouse Nixon    </w:t>
      </w:r>
      <w:r>
        <w:t xml:space="preserve">   SALT    </w:t>
      </w:r>
      <w:r>
        <w:t xml:space="preserve">   San Clemente California    </w:t>
      </w:r>
      <w:r>
        <w:t xml:space="preserve">   Silent Majority    </w:t>
      </w:r>
      <w:r>
        <w:t xml:space="preserve">   Thelma Catherine Ryan    </w:t>
      </w:r>
      <w:r>
        <w:t xml:space="preserve">   thirty seventh president    </w:t>
      </w:r>
      <w:r>
        <w:t xml:space="preserve">   Watergate Scandal    </w:t>
      </w:r>
      <w:r>
        <w:t xml:space="preserve">   Whittier Republicans    </w:t>
      </w:r>
      <w:r>
        <w:t xml:space="preserve">   Yorba Linda California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Nixon Word Search</dc:title>
  <dcterms:created xsi:type="dcterms:W3CDTF">2021-10-11T13:22:14Z</dcterms:created>
  <dcterms:modified xsi:type="dcterms:W3CDTF">2021-10-11T13:22:14Z</dcterms:modified>
</cp:coreProperties>
</file>