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Níl mé marbh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mise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Conas a throid siad?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Cé atá ag caint sa dán?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whispering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Cén téama atá le sonrú sa dán?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Cé mhéad véarsa atá sa dán?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Chonaic siad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drowning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Tír gan teanga, tír gan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spoke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Céard a scríobh siad?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Cén t-ainm eile a bhí ar Éirinn ins na hamhráin?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Cad a deireann siad faoi an teanga Gaeilge?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reason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Níl mé marbh </dc:title>
  <dcterms:created xsi:type="dcterms:W3CDTF">2021-10-11T13:22:55Z</dcterms:created>
  <dcterms:modified xsi:type="dcterms:W3CDTF">2021-10-11T13:22:55Z</dcterms:modified>
</cp:coreProperties>
</file>