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Números del 10 al 100 - Tarea Opcional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treinta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90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sesenta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veinte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70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cuarenta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noventa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cien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ochenta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diez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setenta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cincuenta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Números del 10 al 100 - Tarea Opcional</dc:title>
  <dcterms:created xsi:type="dcterms:W3CDTF">2021-10-11T13:31:43Z</dcterms:created>
  <dcterms:modified xsi:type="dcterms:W3CDTF">2021-10-11T13:31:43Z</dcterms:modified>
</cp:coreProperties>
</file>