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 Easy Walk To Freedom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proper name for the "City of Gold"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were people of colour allowed to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ANC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of miserably overcrowded places in Africa in this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By the 1700s, there were more ______ then white settlers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name of the fight between Zulu and the Voortrekker Boers in South Africa?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system of legislation that upheld curtain policies against citizens of colour in South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Nelson tried to make ______________ happen, which meant people would be friendly again after they have argued seriously or fought and kept apart from each other, or a situation for an extended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was Nelson thinking of becoming after he graduated?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was Qunu located?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Nelson's tribal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settlement happened in 1652?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name of the village Mandela lived in when he was younger?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college did Nelson Mandela go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 _______ was elected President of South Africa 1994-1999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Something Mandela and people of colour have to face?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was Nelson Mandela president of?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group of people conquered nearly all of Africa in the late 1800s?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group of people instituted more than 100 laws aimed at keeping black and white separate?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something Nelson Mandela was fighting for?</w:t>
            </w:r>
          </w:p>
        </w:tc>
      </w:tr>
    </w:tbl>
    <w:p>
      <w:pPr>
        <w:pStyle w:val="WordBankLarge"/>
      </w:pPr>
      <w:r>
        <w:t xml:space="preserve">   Apartheid    </w:t>
      </w:r>
      <w:r>
        <w:t xml:space="preserve">   South Africa    </w:t>
      </w:r>
      <w:r>
        <w:t xml:space="preserve">   Homelands    </w:t>
      </w:r>
      <w:r>
        <w:t xml:space="preserve">   Townships    </w:t>
      </w:r>
      <w:r>
        <w:t xml:space="preserve">   Johannesburg    </w:t>
      </w:r>
      <w:r>
        <w:t xml:space="preserve">   Rolihlahla     </w:t>
      </w:r>
      <w:r>
        <w:t xml:space="preserve">   Qunu    </w:t>
      </w:r>
      <w:r>
        <w:t xml:space="preserve">   African National Congress    </w:t>
      </w:r>
      <w:r>
        <w:t xml:space="preserve">   Transkei territory     </w:t>
      </w:r>
      <w:r>
        <w:t xml:space="preserve">   Lawyer     </w:t>
      </w:r>
      <w:r>
        <w:t xml:space="preserve">   Fort Hare    </w:t>
      </w:r>
      <w:r>
        <w:t xml:space="preserve">   White Europeans    </w:t>
      </w:r>
      <w:r>
        <w:t xml:space="preserve">   National Party     </w:t>
      </w:r>
      <w:r>
        <w:t xml:space="preserve">   Battle of Blood River    </w:t>
      </w:r>
      <w:r>
        <w:t xml:space="preserve">   Equality     </w:t>
      </w:r>
      <w:r>
        <w:t xml:space="preserve">   Racism     </w:t>
      </w:r>
      <w:r>
        <w:t xml:space="preserve">   Reconciliation    </w:t>
      </w:r>
      <w:r>
        <w:t xml:space="preserve">   Slaves     </w:t>
      </w:r>
      <w:r>
        <w:t xml:space="preserve">   Nelson Mandela    </w:t>
      </w:r>
      <w:r>
        <w:t xml:space="preserve">   Cape Colony Settlement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Easy Walk To Freedom</dc:title>
  <dcterms:created xsi:type="dcterms:W3CDTF">2021-10-11T13:24:39Z</dcterms:created>
  <dcterms:modified xsi:type="dcterms:W3CDTF">2021-10-11T13:24:39Z</dcterms:modified>
</cp:coreProperties>
</file>