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No Voy a Levantarme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primero dia del calendario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quinto dia del calendario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hoy 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 hombre no tercero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tercero dia del calendario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Es mucho fuera 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el hombre no primero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hora del 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no terminar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segundo dia del calendario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el hombre quiero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 hombre no cuarto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cuarto dia del calendario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 hombre loquer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 hombre no segundo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 madre golpea hombre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 hombre hace primero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 hombre no 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 escuela y hace payaso dentro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 hombre no quiero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el hombre 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Es muy enojado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Voy a Levantarme</dc:title>
  <dcterms:created xsi:type="dcterms:W3CDTF">2021-10-11T13:25:01Z</dcterms:created>
  <dcterms:modified xsi:type="dcterms:W3CDTF">2021-10-11T13:25:01Z</dcterms:modified>
</cp:coreProperties>
</file>