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Noah #2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come    </w:t>
      </w:r>
      <w:r>
        <w:t xml:space="preserve">   cold    </w:t>
      </w:r>
      <w:r>
        <w:t xml:space="preserve">   clean    </w:t>
      </w:r>
      <w:r>
        <w:t xml:space="preserve">   by    </w:t>
      </w:r>
      <w:r>
        <w:t xml:space="preserve">   brown    </w:t>
      </w:r>
      <w:r>
        <w:t xml:space="preserve">   buy    </w:t>
      </w:r>
      <w:r>
        <w:t xml:space="preserve">   both    </w:t>
      </w:r>
      <w:r>
        <w:t xml:space="preserve">   blue    </w:t>
      </w:r>
      <w:r>
        <w:t xml:space="preserve">   because    </w:t>
      </w:r>
      <w:r>
        <w:t xml:space="preserve">   around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Noah #2</dc:title>
  <dcterms:created xsi:type="dcterms:W3CDTF">2021-10-11T13:25:03Z</dcterms:created>
  <dcterms:modified xsi:type="dcterms:W3CDTF">2021-10-11T13:25:03Z</dcterms:modified>
</cp:coreProperties>
</file>