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Noah Spinos Tic-Tac-Toe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person who invests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female 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plays the organ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person who edits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girl who acts in a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opposite of buyer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person who swims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teacher that gives extra help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person who creates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who conducts a train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who cleans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girl who hosts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person who takes tours all over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sends cargo or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chemistry teacher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Noah Spinos Tic-Tac-Toe</dc:title>
  <dcterms:created xsi:type="dcterms:W3CDTF">2021-10-11T13:23:45Z</dcterms:created>
  <dcterms:modified xsi:type="dcterms:W3CDTF">2021-10-11T13:23:45Z</dcterms:modified>
</cp:coreProperties>
</file>