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Noah</w:t>
      </w:r>
    </w:p>
    <w:p>
      <w:pPr>
        <w:pStyle w:val="Questions"/>
      </w:pPr>
      <w:r>
        <w:t xml:space="preserve">1. ASUTEERR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CLRSUEO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ARSPEEUL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OERPUSXE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OUSPORCME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EMARSUE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ERUENOCLS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ISULEER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REUSESPR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ESSRIUF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treasure    </w:t>
      </w:r>
      <w:r>
        <w:t xml:space="preserve">   closure    </w:t>
      </w:r>
      <w:r>
        <w:t xml:space="preserve">   pleasure    </w:t>
      </w:r>
      <w:r>
        <w:t xml:space="preserve">   exposure    </w:t>
      </w:r>
      <w:r>
        <w:t xml:space="preserve">   composure    </w:t>
      </w:r>
      <w:r>
        <w:t xml:space="preserve">   measure    </w:t>
      </w:r>
      <w:r>
        <w:t xml:space="preserve">   enclosure    </w:t>
      </w:r>
      <w:r>
        <w:t xml:space="preserve">   leisure    </w:t>
      </w:r>
      <w:r>
        <w:t xml:space="preserve">   pressure    </w:t>
      </w:r>
      <w:r>
        <w:t xml:space="preserve">   fissure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</dc:title>
  <dcterms:created xsi:type="dcterms:W3CDTF">2021-10-11T13:24:11Z</dcterms:created>
  <dcterms:modified xsi:type="dcterms:W3CDTF">2021-10-11T13:24:11Z</dcterms:modified>
</cp:coreProperties>
</file>