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Noah's 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wicked    </w:t>
      </w:r>
      <w:r>
        <w:t xml:space="preserve">   covenant    </w:t>
      </w:r>
      <w:r>
        <w:t xml:space="preserve">   raven    </w:t>
      </w:r>
      <w:r>
        <w:t xml:space="preserve">   Ham    </w:t>
      </w:r>
      <w:r>
        <w:t xml:space="preserve">   Shem    </w:t>
      </w:r>
      <w:r>
        <w:t xml:space="preserve">   Japheth    </w:t>
      </w:r>
      <w:r>
        <w:t xml:space="preserve">   Genesis    </w:t>
      </w:r>
      <w:r>
        <w:t xml:space="preserve">   Ararat    </w:t>
      </w:r>
      <w:r>
        <w:t xml:space="preserve">   flood    </w:t>
      </w:r>
      <w:r>
        <w:t xml:space="preserve">   wood    </w:t>
      </w:r>
      <w:r>
        <w:t xml:space="preserve">   decks    </w:t>
      </w:r>
      <w:r>
        <w:t xml:space="preserve">   cubit    </w:t>
      </w:r>
      <w:r>
        <w:t xml:space="preserve">   wife    </w:t>
      </w:r>
      <w:r>
        <w:t xml:space="preserve">   pitch    </w:t>
      </w:r>
      <w:r>
        <w:t xml:space="preserve">   animals    </w:t>
      </w:r>
      <w:r>
        <w:t xml:space="preserve">   sons    </w:t>
      </w:r>
      <w:r>
        <w:t xml:space="preserve">   rainbow    </w:t>
      </w:r>
      <w:r>
        <w:t xml:space="preserve">   olive    </w:t>
      </w:r>
      <w:r>
        <w:t xml:space="preserve">   forty    </w:t>
      </w:r>
      <w:r>
        <w:t xml:space="preserve">   family    </w:t>
      </w:r>
      <w:r>
        <w:t xml:space="preserve">   Noah    </w:t>
      </w:r>
      <w:r>
        <w:t xml:space="preserve">   dove    </w:t>
      </w:r>
      <w:r>
        <w:t xml:space="preserve">   ark    </w:t>
      </w:r>
      <w:r>
        <w:t xml:space="preserve">   altar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Noah's Ark</dc:title>
  <dcterms:created xsi:type="dcterms:W3CDTF">2021-10-11T13:23:45Z</dcterms:created>
  <dcterms:modified xsi:type="dcterms:W3CDTF">2021-10-11T13:23:45Z</dcterms:modified>
</cp:coreProperties>
</file>