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Noah's Ark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another word for a promise that God made about the flood.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gave Noah instructions so he could ___________ the 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Noah and his family made this as soon as they get off the 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Noah was ___________ because he was a righteous man and he walked with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a sign that God will never flood the earth again.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ark was full of lots of pairs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Noah was very __________ and listened to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 man on earth was __________ except for Noah and his 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washed the earth from all the evil by sending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Noah sent this type of bird first to see if there was land outside the ark.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Noah's Ark Crossword</dc:title>
  <dcterms:created xsi:type="dcterms:W3CDTF">2021-10-11T13:23:38Z</dcterms:created>
  <dcterms:modified xsi:type="dcterms:W3CDTF">2021-10-11T13:23:38Z</dcterms:modified>
</cp:coreProperties>
</file>