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Noah's Revolution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fact of being owned by a private individual or organization, rather than by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organization of workers formed for the purpose of advancing its members' interest in respect to wages, benefits, and working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widespread development of industries in a region, country, culture,etc.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action of inventing something, typically a process or device.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policy that allows businesses to operate with very little interference from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making an area more urban.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or relating to the country, country people or life, or agriculture.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starts a business and is willing to risk loss in order to make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 or relating to cities and the people who live in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new idea, device, or method.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Noah's Revolution Crossword Puzzle</dc:title>
  <dcterms:created xsi:type="dcterms:W3CDTF">2021-11-04T03:50:09Z</dcterms:created>
  <dcterms:modified xsi:type="dcterms:W3CDTF">2021-11-04T03:50:09Z</dcterms:modified>
</cp:coreProperties>
</file>