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Noble Gases and Halogens Activity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Noble gases are unreactive because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Odorless and colorless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Halogen that is solid at room temperature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Yellow-Green Gas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Halogens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Radon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multiple names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Need 1electron to be stable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Krypton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Noble Gases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Naturally occurring as diatomics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Xenon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Chlorine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Bromine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Group (7) Elements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8 electrons in valence shell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Group 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Kill bacteria,bleaching agent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Atomic number 54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Atomic Mass 35.4 amu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Chlorine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Halogens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Highly radioactive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2,7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Flourine electron Arrangement in the shells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Used in Fluorescent lamps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Noble Gases and Halogens Activity</dc:title>
  <dcterms:created xsi:type="dcterms:W3CDTF">2021-10-11T13:24:31Z</dcterms:created>
  <dcterms:modified xsi:type="dcterms:W3CDTF">2021-10-11T13:24:31Z</dcterms:modified>
</cp:coreProperties>
</file>